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31А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9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49831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18810586230805049831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0412365400575003052420168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